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2F9C" w14:textId="282B967E" w:rsidR="00F97CCD" w:rsidRPr="00E27A7B" w:rsidRDefault="008936E2" w:rsidP="00F97CCD">
      <w:pPr>
        <w:spacing w:after="200" w:line="276" w:lineRule="auto"/>
        <w:jc w:val="right"/>
        <w:rPr>
          <w:rFonts w:eastAsiaTheme="minorHAnsi" w:cstheme="minorBidi"/>
          <w:b/>
          <w:color w:val="C00000"/>
          <w:sz w:val="52"/>
          <w:szCs w:val="44"/>
          <w:lang w:eastAsia="en-US"/>
        </w:rPr>
      </w:pPr>
      <w:r w:rsidRPr="00E27A7B">
        <w:rPr>
          <w:rFonts w:ascii="Trebuchet MS" w:eastAsiaTheme="minorHAnsi" w:hAnsi="Trebuchet MS" w:cstheme="minorBidi"/>
          <w:b/>
          <w:noProof/>
          <w:color w:val="C94736"/>
          <w:sz w:val="44"/>
          <w:szCs w:val="44"/>
          <w:lang w:eastAsia="en-US"/>
        </w:rPr>
        <w:drawing>
          <wp:inline distT="0" distB="0" distL="0" distR="0" wp14:anchorId="2B393B30" wp14:editId="0EAEF30C">
            <wp:extent cx="1162050" cy="589940"/>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ZENNELAND_cmy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7887" cy="592903"/>
                    </a:xfrm>
                    <a:prstGeom prst="rect">
                      <a:avLst/>
                    </a:prstGeom>
                  </pic:spPr>
                </pic:pic>
              </a:graphicData>
            </a:graphic>
          </wp:inline>
        </w:drawing>
      </w:r>
      <w:r w:rsidR="00F97CCD" w:rsidRPr="00E27A7B">
        <w:rPr>
          <w:rFonts w:ascii="Trebuchet MS" w:eastAsiaTheme="minorHAnsi" w:hAnsi="Trebuchet MS" w:cstheme="minorBidi"/>
          <w:b/>
          <w:color w:val="C94736"/>
          <w:sz w:val="44"/>
          <w:szCs w:val="44"/>
          <w:lang w:eastAsia="en-US"/>
        </w:rPr>
        <w:t xml:space="preserve"> </w:t>
      </w:r>
      <w:r w:rsidR="00987A4C" w:rsidRPr="00E27A7B">
        <w:rPr>
          <w:rFonts w:eastAsiaTheme="minorHAnsi" w:cstheme="minorBidi"/>
          <w:b/>
          <w:color w:val="C00000"/>
          <w:sz w:val="36"/>
          <w:szCs w:val="44"/>
          <w:lang w:eastAsia="en-US"/>
        </w:rPr>
        <w:t xml:space="preserve">Zorg dat je niets mist door griep – dit jaar ook 50-plussers uitgenodigd. </w:t>
      </w:r>
      <w:r w:rsidR="00F97CCD" w:rsidRPr="00E27A7B">
        <w:rPr>
          <w:rFonts w:eastAsiaTheme="minorHAnsi" w:cstheme="minorBidi"/>
          <w:b/>
          <w:color w:val="C00000"/>
          <w:sz w:val="36"/>
          <w:szCs w:val="44"/>
          <w:lang w:eastAsia="en-US"/>
        </w:rPr>
        <w:t xml:space="preserve"> </w:t>
      </w:r>
    </w:p>
    <w:p w14:paraId="71083E39" w14:textId="77777777" w:rsidR="00F97CCD" w:rsidRPr="00E27A7B" w:rsidRDefault="00F97CCD" w:rsidP="00F97CCD">
      <w:pPr>
        <w:spacing w:after="200" w:line="276" w:lineRule="auto"/>
        <w:jc w:val="right"/>
        <w:rPr>
          <w:rFonts w:eastAsiaTheme="minorHAnsi" w:cstheme="minorBidi"/>
          <w:b/>
          <w:color w:val="C00000"/>
          <w:sz w:val="44"/>
          <w:szCs w:val="44"/>
          <w:lang w:eastAsia="en-US"/>
        </w:rPr>
      </w:pPr>
      <w:r w:rsidRPr="00E27A7B">
        <w:rPr>
          <w:rFonts w:eastAsiaTheme="minorHAnsi" w:cstheme="minorBidi"/>
          <w:noProof/>
          <w:color w:val="C00000"/>
          <w:szCs w:val="22"/>
        </w:rPr>
        <w:t>[</w:t>
      </w:r>
      <w:r w:rsidR="00987A4C" w:rsidRPr="00E27A7B">
        <w:rPr>
          <w:rFonts w:eastAsiaTheme="minorHAnsi" w:cstheme="minorBidi"/>
          <w:noProof/>
          <w:color w:val="C00000"/>
          <w:szCs w:val="22"/>
        </w:rPr>
        <w:t>Infectieziekten &amp; vaccinaties</w:t>
      </w:r>
      <w:r w:rsidRPr="00E27A7B">
        <w:rPr>
          <w:rFonts w:eastAsiaTheme="minorHAnsi" w:cstheme="minorBidi"/>
          <w:noProof/>
          <w:color w:val="C00000"/>
          <w:szCs w:val="22"/>
        </w:rPr>
        <w:t>]</w:t>
      </w:r>
    </w:p>
    <w:p w14:paraId="644806A4" w14:textId="77777777" w:rsidR="00F97CCD" w:rsidRPr="00E27A7B" w:rsidRDefault="00542B9A" w:rsidP="00F97CCD">
      <w:pPr>
        <w:spacing w:line="276" w:lineRule="auto"/>
        <w:jc w:val="center"/>
        <w:rPr>
          <w:rFonts w:ascii="Trebuchet MS" w:eastAsiaTheme="minorHAnsi" w:hAnsi="Trebuchet MS" w:cstheme="minorBidi"/>
          <w:szCs w:val="22"/>
          <w:lang w:eastAsia="en-US"/>
        </w:rPr>
      </w:pPr>
      <w:r w:rsidRPr="00E27A7B">
        <w:rPr>
          <w:rFonts w:ascii="Trebuchet MS" w:eastAsiaTheme="minorHAnsi" w:hAnsi="Trebuchet MS" w:cstheme="minorBidi"/>
          <w:color w:val="C00000"/>
          <w:szCs w:val="22"/>
          <w:lang w:val="en-GB" w:eastAsia="en-US"/>
        </w:rPr>
        <w:pict w14:anchorId="105C9367">
          <v:rect id="_x0000_i1025" style="width:453.6pt;height:1.8pt;mso-position-vertical:absolute" o:hralign="center" o:hrstd="t" o:hrnoshade="t" o:hr="t" fillcolor="#198282" stroked="f"/>
        </w:pict>
      </w:r>
    </w:p>
    <w:p w14:paraId="3A33BE2F" w14:textId="77777777" w:rsidR="00F97CCD" w:rsidRPr="00E27A7B" w:rsidRDefault="00F97CCD" w:rsidP="00F97CCD">
      <w:pPr>
        <w:rPr>
          <w:rFonts w:ascii="Trebuchet MS" w:eastAsia="Times New Roman" w:hAnsi="Trebuchet MS" w:cs="Lucida Sans Unicode"/>
          <w:szCs w:val="22"/>
          <w:lang w:val="nl-NL" w:eastAsia="nl-NL"/>
        </w:rPr>
      </w:pPr>
    </w:p>
    <w:p w14:paraId="0D8C8028" w14:textId="77777777" w:rsidR="00987A4C" w:rsidRPr="00E27A7B" w:rsidRDefault="00987A4C" w:rsidP="00C306C3">
      <w:pPr>
        <w:rPr>
          <w:rFonts w:eastAsiaTheme="minorHAnsi" w:cstheme="minorBidi"/>
          <w:b/>
          <w:color w:val="F79646" w:themeColor="accent6"/>
          <w:szCs w:val="22"/>
          <w:lang w:eastAsia="en-US"/>
        </w:rPr>
      </w:pPr>
      <w:r w:rsidRPr="00E27A7B">
        <w:rPr>
          <w:noProof/>
        </w:rPr>
        <w:drawing>
          <wp:anchor distT="0" distB="0" distL="114300" distR="114300" simplePos="0" relativeHeight="251662336" behindDoc="1" locked="0" layoutInCell="1" allowOverlap="1" wp14:anchorId="4A8F8EFD" wp14:editId="006D5F13">
            <wp:simplePos x="0" y="0"/>
            <wp:positionH relativeFrom="margin">
              <wp:posOffset>3943350</wp:posOffset>
            </wp:positionH>
            <wp:positionV relativeFrom="paragraph">
              <wp:posOffset>121920</wp:posOffset>
            </wp:positionV>
            <wp:extent cx="1791970" cy="1791970"/>
            <wp:effectExtent l="0" t="0" r="0" b="0"/>
            <wp:wrapTight wrapText="bothSides">
              <wp:wrapPolygon edited="0">
                <wp:start x="0" y="0"/>
                <wp:lineTo x="0" y="21355"/>
                <wp:lineTo x="21355" y="21355"/>
                <wp:lineTo x="2135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791970" cy="1791970"/>
                    </a:xfrm>
                    <a:prstGeom prst="rect">
                      <a:avLst/>
                    </a:prstGeom>
                    <a:noFill/>
                  </pic:spPr>
                </pic:pic>
              </a:graphicData>
            </a:graphic>
            <wp14:sizeRelH relativeFrom="margin">
              <wp14:pctWidth>0</wp14:pctWidth>
            </wp14:sizeRelH>
            <wp14:sizeRelV relativeFrom="margin">
              <wp14:pctHeight>0</wp14:pctHeight>
            </wp14:sizeRelV>
          </wp:anchor>
        </w:drawing>
      </w:r>
    </w:p>
    <w:p w14:paraId="621D3AD9" w14:textId="77777777" w:rsidR="00987A4C" w:rsidRPr="00E27A7B" w:rsidRDefault="00987A4C" w:rsidP="00987A4C">
      <w:pPr>
        <w:spacing w:line="276" w:lineRule="auto"/>
        <w:jc w:val="both"/>
        <w:rPr>
          <w:rStyle w:val="Nadruk"/>
          <w:b/>
          <w:i w:val="0"/>
        </w:rPr>
      </w:pPr>
      <w:r w:rsidRPr="00E27A7B">
        <w:rPr>
          <w:rStyle w:val="Nadruk"/>
          <w:b/>
          <w:i w:val="0"/>
        </w:rPr>
        <w:t>Wist je dat elke winter 1 op de 10 mensen griep krijgt? Bescherm je tegen de ziekte en haal vanaf half oktober je griepprik. Vraag ernaar bij je huisarts.</w:t>
      </w:r>
    </w:p>
    <w:p w14:paraId="16677924" w14:textId="77777777" w:rsidR="00987A4C" w:rsidRPr="00E27A7B" w:rsidRDefault="00987A4C" w:rsidP="00987A4C">
      <w:pPr>
        <w:spacing w:line="276" w:lineRule="auto"/>
        <w:jc w:val="both"/>
        <w:rPr>
          <w:rStyle w:val="Nadruk"/>
          <w:i w:val="0"/>
          <w:color w:val="C00000"/>
        </w:rPr>
      </w:pPr>
    </w:p>
    <w:p w14:paraId="1A9F198C" w14:textId="77777777" w:rsidR="00987A4C" w:rsidRPr="00E27A7B" w:rsidRDefault="00987A4C" w:rsidP="00987A4C">
      <w:pPr>
        <w:spacing w:line="276" w:lineRule="auto"/>
        <w:rPr>
          <w:rFonts w:eastAsiaTheme="minorHAnsi" w:cstheme="minorBidi"/>
          <w:iCs/>
          <w:color w:val="C00000"/>
          <w:szCs w:val="22"/>
          <w:lang w:eastAsia="en-US"/>
        </w:rPr>
      </w:pPr>
      <w:r w:rsidRPr="00E27A7B">
        <w:rPr>
          <w:rFonts w:eastAsiaTheme="minorHAnsi" w:cstheme="minorBidi"/>
          <w:iCs/>
          <w:color w:val="C00000"/>
          <w:szCs w:val="22"/>
          <w:lang w:eastAsia="en-US"/>
        </w:rPr>
        <w:t>Waarom haal je best een griepprik?</w:t>
      </w:r>
    </w:p>
    <w:p w14:paraId="64A3BD90" w14:textId="77777777" w:rsidR="00987A4C" w:rsidRPr="00E27A7B" w:rsidRDefault="00987A4C" w:rsidP="00987A4C">
      <w:pPr>
        <w:spacing w:line="276" w:lineRule="auto"/>
        <w:jc w:val="both"/>
        <w:rPr>
          <w:rStyle w:val="Nadruk"/>
          <w:i w:val="0"/>
        </w:rPr>
      </w:pPr>
      <w:r w:rsidRPr="00E27A7B">
        <w:rPr>
          <w:rStyle w:val="Nadruk"/>
          <w:i w:val="0"/>
        </w:rPr>
        <w:t>Ben je</w:t>
      </w:r>
      <w:r w:rsidRPr="00E27A7B">
        <w:rPr>
          <w:rStyle w:val="Nadruk"/>
          <w:b/>
          <w:bCs/>
          <w:i w:val="0"/>
        </w:rPr>
        <w:t xml:space="preserve"> 65-plusser</w:t>
      </w:r>
      <w:r w:rsidRPr="00E27A7B">
        <w:rPr>
          <w:rStyle w:val="Nadruk"/>
          <w:i w:val="0"/>
        </w:rPr>
        <w:t xml:space="preserve">, ben je </w:t>
      </w:r>
      <w:r w:rsidRPr="00E27A7B">
        <w:rPr>
          <w:rStyle w:val="Nadruk"/>
          <w:b/>
          <w:bCs/>
          <w:i w:val="0"/>
        </w:rPr>
        <w:t>zwanger</w:t>
      </w:r>
      <w:r w:rsidRPr="00E27A7B">
        <w:rPr>
          <w:rStyle w:val="Nadruk"/>
          <w:i w:val="0"/>
        </w:rPr>
        <w:t xml:space="preserve"> of heb je </w:t>
      </w:r>
      <w:r w:rsidRPr="00E27A7B">
        <w:rPr>
          <w:rStyle w:val="Nadruk"/>
          <w:b/>
          <w:bCs/>
          <w:i w:val="0"/>
        </w:rPr>
        <w:t>gezondheidsproblemen</w:t>
      </w:r>
      <w:r w:rsidRPr="00E27A7B">
        <w:rPr>
          <w:rStyle w:val="Nadruk"/>
          <w:i w:val="0"/>
        </w:rPr>
        <w:t xml:space="preserve"> zoals diabetes, een ziekte van longen, hart, lever of nieren? Dan is het risico op complicaties door griep veel hoger. Daarom laat je je best vaccineren vanaf half oktober. Zo heb je de beste kans om geen griep te krijgen in de winter. </w:t>
      </w:r>
    </w:p>
    <w:p w14:paraId="78AC35DE" w14:textId="77777777" w:rsidR="00987A4C" w:rsidRPr="00E27A7B" w:rsidRDefault="00987A4C" w:rsidP="00987A4C">
      <w:pPr>
        <w:spacing w:line="276" w:lineRule="auto"/>
        <w:jc w:val="both"/>
        <w:rPr>
          <w:rStyle w:val="Nadruk"/>
          <w:i w:val="0"/>
          <w:iCs w:val="0"/>
          <w:color w:val="C00000"/>
        </w:rPr>
      </w:pPr>
    </w:p>
    <w:p w14:paraId="019B8FD2" w14:textId="77777777" w:rsidR="00987A4C" w:rsidRPr="00E27A7B" w:rsidRDefault="00987A4C" w:rsidP="00987A4C">
      <w:pPr>
        <w:spacing w:line="276" w:lineRule="auto"/>
        <w:rPr>
          <w:rFonts w:eastAsiaTheme="minorHAnsi" w:cstheme="minorBidi"/>
          <w:color w:val="C00000"/>
          <w:szCs w:val="22"/>
          <w:lang w:eastAsia="en-US"/>
        </w:rPr>
      </w:pPr>
      <w:r w:rsidRPr="00E27A7B">
        <w:rPr>
          <w:rFonts w:eastAsiaTheme="minorHAnsi" w:cstheme="minorBidi"/>
          <w:color w:val="C00000"/>
          <w:szCs w:val="22"/>
          <w:lang w:eastAsia="en-US"/>
        </w:rPr>
        <w:t>Dit jaar ook oproep aan 50-plussers</w:t>
      </w:r>
    </w:p>
    <w:p w14:paraId="47E91CAB" w14:textId="77777777" w:rsidR="00987A4C" w:rsidRPr="00E27A7B" w:rsidRDefault="00987A4C" w:rsidP="00987A4C">
      <w:pPr>
        <w:spacing w:line="276" w:lineRule="auto"/>
        <w:jc w:val="both"/>
        <w:rPr>
          <w:rFonts w:eastAsia="Source Sans Pro" w:cs="Source Sans Pro"/>
        </w:rPr>
      </w:pPr>
      <w:r w:rsidRPr="00E27A7B">
        <w:rPr>
          <w:rFonts w:eastAsia="Source Sans Pro" w:cs="Source Sans Pro"/>
          <w:szCs w:val="22"/>
        </w:rPr>
        <w:t xml:space="preserve">Dit jaar spoort men ook 50-65 jarigen aan om een prikje te laten zetten. Zo verminderen we de bezetting van ziekenhuisbedden als het griepseizoen samenvalt met een piek van </w:t>
      </w:r>
      <w:r w:rsidRPr="00E27A7B">
        <w:rPr>
          <w:rFonts w:eastAsia="Source Sans Pro" w:cs="Source Sans Pro"/>
        </w:rPr>
        <w:t>COVID</w:t>
      </w:r>
      <w:r w:rsidRPr="00E27A7B">
        <w:rPr>
          <w:rFonts w:eastAsia="Source Sans Pro" w:cs="Source Sans Pro"/>
          <w:szCs w:val="22"/>
        </w:rPr>
        <w:t xml:space="preserve">-19. </w:t>
      </w:r>
    </w:p>
    <w:p w14:paraId="54FD9A7F" w14:textId="77777777" w:rsidR="00987A4C" w:rsidRPr="00E27A7B" w:rsidRDefault="00987A4C" w:rsidP="00987A4C">
      <w:pPr>
        <w:spacing w:line="276" w:lineRule="auto"/>
        <w:rPr>
          <w:rFonts w:eastAsiaTheme="minorHAnsi" w:cstheme="minorBidi"/>
          <w:color w:val="C00000"/>
          <w:szCs w:val="22"/>
          <w:lang w:eastAsia="en-US"/>
        </w:rPr>
      </w:pPr>
    </w:p>
    <w:p w14:paraId="201CDF4B" w14:textId="77777777" w:rsidR="00987A4C" w:rsidRPr="00E27A7B" w:rsidRDefault="00987A4C" w:rsidP="00987A4C">
      <w:pPr>
        <w:spacing w:line="276" w:lineRule="auto"/>
        <w:rPr>
          <w:rFonts w:eastAsiaTheme="minorHAnsi" w:cstheme="minorBidi"/>
          <w:color w:val="C00000"/>
          <w:szCs w:val="22"/>
          <w:lang w:eastAsia="en-US"/>
        </w:rPr>
      </w:pPr>
      <w:r w:rsidRPr="00E27A7B">
        <w:rPr>
          <w:rFonts w:eastAsiaTheme="minorHAnsi" w:cstheme="minorBidi"/>
          <w:color w:val="C00000"/>
          <w:szCs w:val="22"/>
          <w:lang w:eastAsia="en-US"/>
        </w:rPr>
        <w:t>Vaccinatie door zorgpersoneel ook nodig.</w:t>
      </w:r>
    </w:p>
    <w:p w14:paraId="0EAEFBF8" w14:textId="77777777" w:rsidR="00987A4C" w:rsidRPr="00E27A7B" w:rsidRDefault="00987A4C" w:rsidP="00987A4C">
      <w:pPr>
        <w:spacing w:line="276" w:lineRule="auto"/>
        <w:jc w:val="both"/>
        <w:rPr>
          <w:rFonts w:eastAsia="Source Sans Pro" w:cs="Source Sans Pro"/>
        </w:rPr>
      </w:pPr>
      <w:r w:rsidRPr="00E27A7B">
        <w:rPr>
          <w:rFonts w:eastAsia="Source Sans Pro" w:cs="Source Sans Pro"/>
          <w:szCs w:val="22"/>
        </w:rPr>
        <w:t xml:space="preserve">Ook voor personeel werkzaam in de gezondheidssector is het belangrijk dat ze zich laten vaccineren. Dit om zichzelf en patiënten te beschermen en zelf beschikbaar te kunnen zijn als er een nieuwe golf van </w:t>
      </w:r>
      <w:r w:rsidRPr="00E27A7B">
        <w:rPr>
          <w:rFonts w:eastAsia="Source Sans Pro" w:cs="Source Sans Pro"/>
        </w:rPr>
        <w:t>COVID</w:t>
      </w:r>
      <w:r w:rsidRPr="00E27A7B">
        <w:rPr>
          <w:rFonts w:eastAsia="Source Sans Pro" w:cs="Source Sans Pro"/>
          <w:szCs w:val="22"/>
        </w:rPr>
        <w:t>-19 komt.</w:t>
      </w:r>
    </w:p>
    <w:p w14:paraId="6A0503A7" w14:textId="77777777" w:rsidR="00987A4C" w:rsidRPr="00E27A7B" w:rsidRDefault="00987A4C" w:rsidP="00987A4C">
      <w:pPr>
        <w:spacing w:line="276" w:lineRule="auto"/>
        <w:jc w:val="both"/>
        <w:rPr>
          <w:rFonts w:eastAsia="Source Sans Pro" w:cs="Source Sans Pro"/>
          <w:color w:val="000000" w:themeColor="text1"/>
        </w:rPr>
      </w:pPr>
    </w:p>
    <w:p w14:paraId="5D69FE19" w14:textId="77777777" w:rsidR="00987A4C" w:rsidRPr="00E27A7B" w:rsidRDefault="00987A4C" w:rsidP="00987A4C">
      <w:pPr>
        <w:spacing w:line="276" w:lineRule="auto"/>
        <w:jc w:val="both"/>
        <w:rPr>
          <w:rStyle w:val="Nadruk"/>
          <w:i w:val="0"/>
        </w:rPr>
      </w:pPr>
      <w:r w:rsidRPr="00E27A7B">
        <w:rPr>
          <w:rStyle w:val="Nadruk"/>
          <w:i w:val="0"/>
        </w:rPr>
        <w:t>Elk jaar zijn er andere griepvirussen. De Wereldgezondheidsorganisatie stemt het vaccin af op het griepvirus dat waarschijnlijk zal overheersen in het najaar.</w:t>
      </w:r>
    </w:p>
    <w:p w14:paraId="4645FC85" w14:textId="77777777" w:rsidR="00987A4C" w:rsidRPr="00E27A7B" w:rsidRDefault="00987A4C" w:rsidP="00987A4C">
      <w:pPr>
        <w:spacing w:line="276" w:lineRule="auto"/>
        <w:jc w:val="both"/>
        <w:rPr>
          <w:rStyle w:val="Nadruk"/>
          <w:i w:val="0"/>
          <w:iCs w:val="0"/>
        </w:rPr>
      </w:pPr>
    </w:p>
    <w:p w14:paraId="05F54254" w14:textId="77777777" w:rsidR="00987A4C" w:rsidRPr="00E27A7B" w:rsidRDefault="00987A4C" w:rsidP="00987A4C">
      <w:pPr>
        <w:spacing w:line="276" w:lineRule="auto"/>
        <w:rPr>
          <w:rFonts w:eastAsiaTheme="minorHAnsi" w:cstheme="minorBidi"/>
          <w:iCs/>
          <w:color w:val="C00000"/>
          <w:szCs w:val="22"/>
          <w:lang w:eastAsia="en-US"/>
        </w:rPr>
      </w:pPr>
      <w:r w:rsidRPr="00E27A7B">
        <w:rPr>
          <w:rFonts w:eastAsiaTheme="minorHAnsi" w:cstheme="minorBidi"/>
          <w:iCs/>
          <w:color w:val="C00000"/>
          <w:szCs w:val="22"/>
          <w:lang w:eastAsia="en-US"/>
        </w:rPr>
        <w:t>Hoeveel kost je griepvaccin?</w:t>
      </w:r>
    </w:p>
    <w:p w14:paraId="2CFE32FC" w14:textId="77777777" w:rsidR="00987A4C" w:rsidRPr="00E27A7B" w:rsidRDefault="00987A4C" w:rsidP="00987A4C">
      <w:pPr>
        <w:spacing w:line="276" w:lineRule="auto"/>
        <w:jc w:val="both"/>
        <w:rPr>
          <w:rStyle w:val="Nadruk"/>
          <w:i w:val="0"/>
        </w:rPr>
      </w:pPr>
      <w:r w:rsidRPr="00E27A7B">
        <w:rPr>
          <w:rStyle w:val="Nadruk"/>
          <w:i w:val="0"/>
        </w:rPr>
        <w:t>Behoor je tot bovenstaande groepen? Dan krijg je het griepvaccin voor bijna de helft terugbetaald. Je betaalt dan nog ongeveer 7 euro. Verblijf je in een woonzorgcentrum dan is het zelfs  gratis. Wil je weten of je tot een risicogroep behoort en hoeveel je griepvaccin precies kost? Vraag het na bij je huisarts.</w:t>
      </w:r>
    </w:p>
    <w:p w14:paraId="2EF6B64E" w14:textId="77777777" w:rsidR="00987A4C" w:rsidRPr="00E27A7B" w:rsidRDefault="00987A4C" w:rsidP="00987A4C">
      <w:pPr>
        <w:spacing w:line="276" w:lineRule="auto"/>
        <w:jc w:val="both"/>
        <w:rPr>
          <w:iCs/>
          <w:color w:val="E56D21"/>
        </w:rPr>
      </w:pPr>
      <w:r w:rsidRPr="00E27A7B">
        <w:rPr>
          <w:iCs/>
          <w:color w:val="C00000"/>
        </w:rPr>
        <w:t xml:space="preserve">Meer weten over griep en griepvaccinatie? Surf naar </w:t>
      </w:r>
      <w:hyperlink r:id="rId6" w:history="1">
        <w:r w:rsidRPr="00E27A7B">
          <w:rPr>
            <w:rStyle w:val="Hyperlink"/>
          </w:rPr>
          <w:t>www.laatjevaccineren.be</w:t>
        </w:r>
      </w:hyperlink>
      <w:r w:rsidRPr="00E27A7B">
        <w:rPr>
          <w:color w:val="E56D21"/>
        </w:rPr>
        <w:t xml:space="preserve">. </w:t>
      </w:r>
      <w:r w:rsidRPr="00E27A7B">
        <w:rPr>
          <w:iCs/>
          <w:color w:val="E56D21"/>
        </w:rPr>
        <w:t xml:space="preserve"> </w:t>
      </w:r>
    </w:p>
    <w:sectPr w:rsidR="00987A4C" w:rsidRPr="00E27A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CCD"/>
    <w:rsid w:val="000B2131"/>
    <w:rsid w:val="00191B18"/>
    <w:rsid w:val="001F45B1"/>
    <w:rsid w:val="003347AE"/>
    <w:rsid w:val="00344B0E"/>
    <w:rsid w:val="00542B9A"/>
    <w:rsid w:val="006E0F7D"/>
    <w:rsid w:val="0078361A"/>
    <w:rsid w:val="007C05B9"/>
    <w:rsid w:val="008936E2"/>
    <w:rsid w:val="00945596"/>
    <w:rsid w:val="00987A4C"/>
    <w:rsid w:val="00A1718C"/>
    <w:rsid w:val="00A8390A"/>
    <w:rsid w:val="00AF02EB"/>
    <w:rsid w:val="00AF445F"/>
    <w:rsid w:val="00B34A0B"/>
    <w:rsid w:val="00BD63B6"/>
    <w:rsid w:val="00C306C3"/>
    <w:rsid w:val="00CB41BF"/>
    <w:rsid w:val="00E2583A"/>
    <w:rsid w:val="00E27A7B"/>
    <w:rsid w:val="00ED4E18"/>
    <w:rsid w:val="00F57157"/>
    <w:rsid w:val="00F97CCD"/>
    <w:rsid w:val="00FC2072"/>
    <w:rsid w:val="00FE3C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5630"/>
  <w15:chartTrackingRefBased/>
  <w15:docId w15:val="{32DB1FDB-77B9-481B-8810-60376A103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47AE"/>
    <w:pPr>
      <w:spacing w:after="0" w:line="240" w:lineRule="auto"/>
    </w:pPr>
    <w:rPr>
      <w:rFonts w:ascii="Source Sans Pro" w:hAnsi="Source Sans Pro" w:cs="Calibri"/>
      <w:szCs w:val="24"/>
      <w:lang w:eastAsia="nl-BE"/>
    </w:rPr>
  </w:style>
  <w:style w:type="paragraph" w:styleId="Kop1">
    <w:name w:val="heading 1"/>
    <w:basedOn w:val="Standaard"/>
    <w:next w:val="Standaard"/>
    <w:link w:val="Kop1Char"/>
    <w:uiPriority w:val="9"/>
    <w:qFormat/>
    <w:rsid w:val="0078361A"/>
    <w:pPr>
      <w:keepNext/>
      <w:keepLines/>
      <w:spacing w:before="240"/>
      <w:outlineLvl w:val="0"/>
    </w:pPr>
    <w:rPr>
      <w:rFonts w:eastAsiaTheme="majorEastAsia" w:cstheme="majorBidi"/>
      <w:color w:val="19828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Logo">
    <w:name w:val="Kop 1 Logo"/>
    <w:basedOn w:val="Kop1"/>
    <w:next w:val="Standaard"/>
    <w:link w:val="Kop1LogoChar"/>
    <w:qFormat/>
    <w:rsid w:val="00A8390A"/>
    <w:pPr>
      <w:shd w:val="clear" w:color="auto" w:fill="FFFFFF"/>
      <w:spacing w:after="150" w:line="270" w:lineRule="atLeast"/>
      <w:textAlignment w:val="baseline"/>
    </w:pPr>
    <w:rPr>
      <w:rFonts w:eastAsia="Times New Roman" w:cs="Arial"/>
      <w:b/>
      <w:sz w:val="28"/>
      <w:szCs w:val="20"/>
    </w:rPr>
  </w:style>
  <w:style w:type="character" w:customStyle="1" w:styleId="Kop1LogoChar">
    <w:name w:val="Kop 1 Logo Char"/>
    <w:basedOn w:val="Kop1Char"/>
    <w:link w:val="Kop1Logo"/>
    <w:rsid w:val="00A8390A"/>
    <w:rPr>
      <w:rFonts w:ascii="Source Sans Pro" w:eastAsia="Times New Roman" w:hAnsi="Source Sans Pro" w:cs="Arial"/>
      <w:b/>
      <w:color w:val="198282"/>
      <w:sz w:val="28"/>
      <w:szCs w:val="20"/>
      <w:shd w:val="clear" w:color="auto" w:fill="FFFFFF"/>
      <w:lang w:eastAsia="nl-BE"/>
    </w:rPr>
  </w:style>
  <w:style w:type="character" w:customStyle="1" w:styleId="Kop1Char">
    <w:name w:val="Kop 1 Char"/>
    <w:basedOn w:val="Standaardalinea-lettertype"/>
    <w:link w:val="Kop1"/>
    <w:uiPriority w:val="9"/>
    <w:rsid w:val="0078361A"/>
    <w:rPr>
      <w:rFonts w:ascii="Source Sans Pro" w:eastAsiaTheme="majorEastAsia" w:hAnsi="Source Sans Pro" w:cstheme="majorBidi"/>
      <w:color w:val="198282"/>
      <w:sz w:val="32"/>
      <w:szCs w:val="32"/>
    </w:rPr>
  </w:style>
  <w:style w:type="character" w:styleId="Hyperlink">
    <w:name w:val="Hyperlink"/>
    <w:basedOn w:val="Standaardalinea-lettertype"/>
    <w:uiPriority w:val="99"/>
    <w:unhideWhenUsed/>
    <w:rsid w:val="00F97CCD"/>
    <w:rPr>
      <w:color w:val="0000FF" w:themeColor="hyperlink"/>
      <w:u w:val="single"/>
    </w:rPr>
  </w:style>
  <w:style w:type="character" w:styleId="Nadruk">
    <w:name w:val="Emphasis"/>
    <w:basedOn w:val="Standaardalinea-lettertype"/>
    <w:uiPriority w:val="20"/>
    <w:rsid w:val="00987A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atjevaccineren.be"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1477</Characters>
  <Application>Microsoft Office Word</Application>
  <DocSecurity>0</DocSecurity>
  <Lines>47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Delepierre</dc:creator>
  <cp:keywords/>
  <dc:description/>
  <cp:lastModifiedBy>Ellen Van der Bauwede</cp:lastModifiedBy>
  <cp:revision>3</cp:revision>
  <dcterms:created xsi:type="dcterms:W3CDTF">2020-08-05T11:49:00Z</dcterms:created>
  <dcterms:modified xsi:type="dcterms:W3CDTF">2020-08-05T11:50:00Z</dcterms:modified>
</cp:coreProperties>
</file>