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13" w:rsidRPr="00A32CE0" w:rsidRDefault="004C3A70" w:rsidP="00AF7A78">
      <w:pPr>
        <w:spacing w:after="0"/>
        <w:rPr>
          <w:rFonts w:ascii="Source Sans Pro" w:hAnsi="Source Sans Pro"/>
          <w:color w:val="00B0F0"/>
          <w:sz w:val="40"/>
          <w:szCs w:val="40"/>
        </w:rPr>
      </w:pPr>
      <w:r w:rsidRPr="00A32CE0">
        <w:rPr>
          <w:rFonts w:ascii="Source Sans Pro" w:hAnsi="Source Sans Pro"/>
          <w:color w:val="00B0F0"/>
          <w:sz w:val="40"/>
          <w:szCs w:val="40"/>
        </w:rPr>
        <w:t>IK ZIE U ZITTEN!</w:t>
      </w:r>
    </w:p>
    <w:p w:rsidR="00891B53" w:rsidRPr="00891B53" w:rsidRDefault="00891B53" w:rsidP="00891B53">
      <w:pPr>
        <w:pStyle w:val="Lijstalinea"/>
        <w:numPr>
          <w:ilvl w:val="0"/>
          <w:numId w:val="12"/>
        </w:numPr>
        <w:spacing w:after="0"/>
        <w:rPr>
          <w:rFonts w:ascii="Source Sans Pro" w:hAnsi="Source Sans Pro"/>
          <w:b/>
          <w:color w:val="6D1D6A" w:themeColor="accent1" w:themeShade="BF"/>
          <w:sz w:val="28"/>
          <w:szCs w:val="28"/>
        </w:rPr>
      </w:pPr>
      <w:r w:rsidRPr="00891B53">
        <w:rPr>
          <w:rFonts w:ascii="Source Sans Pro" w:hAnsi="Source Sans Pro"/>
          <w:sz w:val="28"/>
          <w:szCs w:val="28"/>
        </w:rPr>
        <w:t>Maak een stoel voor de stoelenkaravaan.</w:t>
      </w:r>
    </w:p>
    <w:p w:rsidR="004C3A70" w:rsidRPr="00430A6E" w:rsidRDefault="004C3A70" w:rsidP="00AF7A78">
      <w:pPr>
        <w:spacing w:after="0"/>
        <w:rPr>
          <w:rFonts w:ascii="Source Sans Pro" w:hAnsi="Source Sans Pro"/>
        </w:rPr>
      </w:pPr>
    </w:p>
    <w:p w:rsidR="004C3A70" w:rsidRPr="00BA58C3" w:rsidRDefault="00AF7A78" w:rsidP="004C3A70">
      <w:pPr>
        <w:spacing w:after="0"/>
        <w:rPr>
          <w:rFonts w:ascii="Source Sans Pro" w:hAnsi="Source Sans Pro"/>
          <w:u w:val="single"/>
        </w:rPr>
      </w:pPr>
      <w:r w:rsidRPr="00BA58C3">
        <w:rPr>
          <w:rFonts w:ascii="Source Sans Pro" w:hAnsi="Source Sans Pro"/>
          <w:u w:val="single"/>
        </w:rPr>
        <w:t xml:space="preserve">We </w:t>
      </w:r>
      <w:r w:rsidR="004C3A70" w:rsidRPr="00BA58C3">
        <w:rPr>
          <w:rFonts w:ascii="Source Sans Pro" w:hAnsi="Source Sans Pro"/>
          <w:u w:val="single"/>
        </w:rPr>
        <w:t xml:space="preserve">zijn allemaal anders. </w:t>
      </w:r>
    </w:p>
    <w:p w:rsidR="00430A6E" w:rsidRPr="00430A6E" w:rsidRDefault="004C3A70" w:rsidP="004C3A70">
      <w:pPr>
        <w:spacing w:after="0"/>
        <w:rPr>
          <w:rFonts w:ascii="Source Sans Pro" w:hAnsi="Source Sans Pro"/>
        </w:rPr>
      </w:pPr>
      <w:r w:rsidRPr="00430A6E">
        <w:rPr>
          <w:rFonts w:ascii="Source Sans Pro" w:hAnsi="Source Sans Pro"/>
        </w:rPr>
        <w:t xml:space="preserve">We </w:t>
      </w:r>
      <w:r w:rsidR="00AF7A78" w:rsidRPr="00430A6E">
        <w:rPr>
          <w:rFonts w:ascii="Source Sans Pro" w:hAnsi="Source Sans Pro"/>
        </w:rPr>
        <w:t xml:space="preserve">hebben </w:t>
      </w:r>
      <w:r w:rsidRPr="00430A6E">
        <w:rPr>
          <w:rFonts w:ascii="Source Sans Pro" w:hAnsi="Source Sans Pro"/>
        </w:rPr>
        <w:t xml:space="preserve">allemaal </w:t>
      </w:r>
      <w:r w:rsidR="00AF7A78" w:rsidRPr="00430A6E">
        <w:rPr>
          <w:rFonts w:ascii="Source Sans Pro" w:hAnsi="Source Sans Pro"/>
        </w:rPr>
        <w:t>onze eigen talenten</w:t>
      </w:r>
      <w:r w:rsidR="00934FAF" w:rsidRPr="00430A6E">
        <w:rPr>
          <w:rFonts w:ascii="Source Sans Pro" w:hAnsi="Source Sans Pro"/>
        </w:rPr>
        <w:t>, dromen en sterktes</w:t>
      </w:r>
      <w:r w:rsidRPr="00430A6E">
        <w:rPr>
          <w:rFonts w:ascii="Source Sans Pro" w:hAnsi="Source Sans Pro"/>
        </w:rPr>
        <w:t xml:space="preserve">. </w:t>
      </w:r>
      <w:r w:rsidR="00430A6E" w:rsidRPr="00430A6E">
        <w:rPr>
          <w:rFonts w:ascii="Source Sans Pro" w:hAnsi="Source Sans Pro"/>
        </w:rPr>
        <w:t xml:space="preserve">Daar praten we graag over. </w:t>
      </w:r>
    </w:p>
    <w:p w:rsidR="00430A6E" w:rsidRPr="00430A6E" w:rsidRDefault="00430A6E" w:rsidP="004C3A70">
      <w:pPr>
        <w:spacing w:after="0"/>
        <w:rPr>
          <w:rFonts w:ascii="Source Sans Pro" w:hAnsi="Source Sans Pro"/>
        </w:rPr>
      </w:pPr>
    </w:p>
    <w:p w:rsidR="004C3A70" w:rsidRPr="00430A6E" w:rsidRDefault="004C3A70" w:rsidP="004C3A70">
      <w:pPr>
        <w:spacing w:after="0"/>
        <w:rPr>
          <w:rFonts w:ascii="Source Sans Pro" w:hAnsi="Source Sans Pro"/>
        </w:rPr>
      </w:pPr>
      <w:r w:rsidRPr="00430A6E">
        <w:rPr>
          <w:rFonts w:ascii="Source Sans Pro" w:hAnsi="Source Sans Pro"/>
        </w:rPr>
        <w:t xml:space="preserve">Maar </w:t>
      </w:r>
      <w:r w:rsidR="00430A6E" w:rsidRPr="00430A6E">
        <w:rPr>
          <w:rFonts w:ascii="Source Sans Pro" w:hAnsi="Source Sans Pro"/>
        </w:rPr>
        <w:t xml:space="preserve">we hebben </w:t>
      </w:r>
      <w:r w:rsidRPr="00430A6E">
        <w:rPr>
          <w:rFonts w:ascii="Source Sans Pro" w:hAnsi="Source Sans Pro"/>
        </w:rPr>
        <w:t>ook</w:t>
      </w:r>
      <w:r w:rsidR="00AF7A78" w:rsidRPr="00430A6E">
        <w:rPr>
          <w:rFonts w:ascii="Source Sans Pro" w:hAnsi="Source Sans Pro"/>
        </w:rPr>
        <w:t xml:space="preserve"> </w:t>
      </w:r>
      <w:r w:rsidRPr="00430A6E">
        <w:rPr>
          <w:rFonts w:ascii="Source Sans Pro" w:hAnsi="Source Sans Pro"/>
        </w:rPr>
        <w:t xml:space="preserve">onze </w:t>
      </w:r>
      <w:r w:rsidR="00AF7A78" w:rsidRPr="00430A6E">
        <w:rPr>
          <w:rFonts w:ascii="Source Sans Pro" w:hAnsi="Source Sans Pro"/>
        </w:rPr>
        <w:t>tekort</w:t>
      </w:r>
      <w:r w:rsidRPr="00430A6E">
        <w:rPr>
          <w:rFonts w:ascii="Source Sans Pro" w:hAnsi="Source Sans Pro"/>
        </w:rPr>
        <w:t>komingen</w:t>
      </w:r>
      <w:r w:rsidR="00AF7A78" w:rsidRPr="00430A6E">
        <w:rPr>
          <w:rFonts w:ascii="Source Sans Pro" w:hAnsi="Source Sans Pro"/>
        </w:rPr>
        <w:t xml:space="preserve"> en kleine en grote eigenaardigheden. </w:t>
      </w:r>
      <w:proofErr w:type="spellStart"/>
      <w:r w:rsidR="00BA58C3">
        <w:rPr>
          <w:rFonts w:ascii="Source Sans Pro" w:hAnsi="Source Sans Pro"/>
        </w:rPr>
        <w:t>Ssss</w:t>
      </w:r>
      <w:r w:rsidR="00891B53">
        <w:rPr>
          <w:rFonts w:ascii="Source Sans Pro" w:hAnsi="Source Sans Pro"/>
        </w:rPr>
        <w:t>hh</w:t>
      </w:r>
      <w:r w:rsidR="00BA58C3">
        <w:rPr>
          <w:rFonts w:ascii="Source Sans Pro" w:hAnsi="Source Sans Pro"/>
        </w:rPr>
        <w:t>t</w:t>
      </w:r>
      <w:proofErr w:type="spellEnd"/>
      <w:r w:rsidR="00BA58C3">
        <w:rPr>
          <w:rFonts w:ascii="Source Sans Pro" w:hAnsi="Source Sans Pro"/>
        </w:rPr>
        <w:t>…</w:t>
      </w:r>
      <w:r w:rsidR="00891B53">
        <w:rPr>
          <w:rFonts w:ascii="Source Sans Pro" w:hAnsi="Source Sans Pro"/>
        </w:rPr>
        <w:t xml:space="preserve"> </w:t>
      </w:r>
      <w:r w:rsidR="00430A6E" w:rsidRPr="00430A6E">
        <w:rPr>
          <w:rFonts w:ascii="Source Sans Pro" w:hAnsi="Source Sans Pro"/>
        </w:rPr>
        <w:t>houden we</w:t>
      </w:r>
      <w:r w:rsidR="00891B53">
        <w:rPr>
          <w:rFonts w:ascii="Source Sans Pro" w:hAnsi="Source Sans Pro"/>
        </w:rPr>
        <w:t xml:space="preserve"> die niet</w:t>
      </w:r>
      <w:r w:rsidR="00430A6E" w:rsidRPr="00430A6E">
        <w:rPr>
          <w:rFonts w:ascii="Source Sans Pro" w:hAnsi="Source Sans Pro"/>
        </w:rPr>
        <w:t xml:space="preserve"> liever stil</w:t>
      </w:r>
      <w:r w:rsidR="00891B53">
        <w:rPr>
          <w:rFonts w:ascii="Source Sans Pro" w:hAnsi="Source Sans Pro"/>
        </w:rPr>
        <w:t>?</w:t>
      </w:r>
      <w:r w:rsidR="00430A6E" w:rsidRPr="00430A6E">
        <w:rPr>
          <w:rFonts w:ascii="Source Sans Pro" w:hAnsi="Source Sans Pro"/>
        </w:rPr>
        <w:t xml:space="preserve"> </w:t>
      </w:r>
      <w:r w:rsidR="00BA58C3">
        <w:rPr>
          <w:rFonts w:ascii="Source Sans Pro" w:hAnsi="Source Sans Pro"/>
        </w:rPr>
        <w:t>Nochtans</w:t>
      </w:r>
      <w:r w:rsidRPr="00430A6E">
        <w:rPr>
          <w:rFonts w:ascii="Source Sans Pro" w:hAnsi="Source Sans Pro"/>
        </w:rPr>
        <w:t xml:space="preserve"> hebben</w:t>
      </w:r>
      <w:r w:rsidR="00BA58C3">
        <w:rPr>
          <w:rFonts w:ascii="Source Sans Pro" w:hAnsi="Source Sans Pro"/>
        </w:rPr>
        <w:t xml:space="preserve"> we</w:t>
      </w:r>
      <w:r w:rsidRPr="00430A6E">
        <w:rPr>
          <w:rFonts w:ascii="Source Sans Pro" w:hAnsi="Source Sans Pro"/>
        </w:rPr>
        <w:t xml:space="preserve"> allemaal wel wat </w:t>
      </w:r>
      <w:r w:rsidR="00BA58C3">
        <w:rPr>
          <w:rFonts w:ascii="Source Sans Pro" w:hAnsi="Source Sans Pro"/>
        </w:rPr>
        <w:t>en we</w:t>
      </w:r>
      <w:r w:rsidRPr="00430A6E">
        <w:rPr>
          <w:rFonts w:ascii="Source Sans Pro" w:hAnsi="Source Sans Pro"/>
        </w:rPr>
        <w:t xml:space="preserve"> </w:t>
      </w:r>
      <w:r w:rsidR="00430A6E">
        <w:rPr>
          <w:rFonts w:ascii="Source Sans Pro" w:hAnsi="Source Sans Pro"/>
        </w:rPr>
        <w:t>zijn</w:t>
      </w:r>
      <w:r w:rsidR="00934FAF" w:rsidRPr="00430A6E">
        <w:rPr>
          <w:rFonts w:ascii="Source Sans Pro" w:hAnsi="Source Sans Pro"/>
        </w:rPr>
        <w:t xml:space="preserve"> </w:t>
      </w:r>
      <w:r w:rsidRPr="00430A6E">
        <w:rPr>
          <w:rFonts w:ascii="Source Sans Pro" w:hAnsi="Source Sans Pro"/>
        </w:rPr>
        <w:t xml:space="preserve">allemaal </w:t>
      </w:r>
      <w:r w:rsidR="00BA58C3">
        <w:rPr>
          <w:rFonts w:ascii="Source Sans Pro" w:hAnsi="Source Sans Pro"/>
        </w:rPr>
        <w:t xml:space="preserve">wel </w:t>
      </w:r>
      <w:r w:rsidRPr="00430A6E">
        <w:rPr>
          <w:rFonts w:ascii="Source Sans Pro" w:hAnsi="Source Sans Pro"/>
        </w:rPr>
        <w:t>een beetje raar. Som</w:t>
      </w:r>
      <w:bookmarkStart w:id="0" w:name="_GoBack"/>
      <w:bookmarkEnd w:id="0"/>
      <w:r w:rsidRPr="00430A6E">
        <w:rPr>
          <w:rFonts w:ascii="Source Sans Pro" w:hAnsi="Source Sans Pro"/>
        </w:rPr>
        <w:t xml:space="preserve">mige mensen houden </w:t>
      </w:r>
      <w:r w:rsidR="00430A6E">
        <w:rPr>
          <w:rFonts w:ascii="Source Sans Pro" w:hAnsi="Source Sans Pro"/>
        </w:rPr>
        <w:t>dat</w:t>
      </w:r>
      <w:r w:rsidRPr="00430A6E">
        <w:rPr>
          <w:rFonts w:ascii="Source Sans Pro" w:hAnsi="Source Sans Pro"/>
        </w:rPr>
        <w:t xml:space="preserve"> makkelijk onder controle</w:t>
      </w:r>
      <w:r w:rsidR="00AF7A78" w:rsidRPr="00430A6E">
        <w:rPr>
          <w:rFonts w:ascii="Source Sans Pro" w:hAnsi="Source Sans Pro"/>
        </w:rPr>
        <w:t xml:space="preserve">. </w:t>
      </w:r>
      <w:r w:rsidRPr="00430A6E">
        <w:rPr>
          <w:rFonts w:ascii="Source Sans Pro" w:hAnsi="Source Sans Pro"/>
        </w:rPr>
        <w:t>Anderen</w:t>
      </w:r>
      <w:r w:rsidR="00AF7A78" w:rsidRPr="00430A6E">
        <w:rPr>
          <w:rFonts w:ascii="Source Sans Pro" w:hAnsi="Source Sans Pro"/>
        </w:rPr>
        <w:t xml:space="preserve"> hebben het </w:t>
      </w:r>
      <w:r w:rsidR="00430A6E">
        <w:rPr>
          <w:rFonts w:ascii="Source Sans Pro" w:hAnsi="Source Sans Pro"/>
        </w:rPr>
        <w:t>lastig</w:t>
      </w:r>
      <w:r w:rsidR="00AF7A78" w:rsidRPr="00430A6E">
        <w:rPr>
          <w:rFonts w:ascii="Source Sans Pro" w:hAnsi="Source Sans Pro"/>
        </w:rPr>
        <w:t xml:space="preserve"> </w:t>
      </w:r>
      <w:r w:rsidRPr="00430A6E">
        <w:rPr>
          <w:rFonts w:ascii="Source Sans Pro" w:hAnsi="Source Sans Pro"/>
        </w:rPr>
        <w:t>in</w:t>
      </w:r>
      <w:r w:rsidR="00AF7A78" w:rsidRPr="00430A6E">
        <w:rPr>
          <w:rFonts w:ascii="Source Sans Pro" w:hAnsi="Source Sans Pro"/>
        </w:rPr>
        <w:t xml:space="preserve"> een wereld die niet de hunne </w:t>
      </w:r>
      <w:r w:rsidRPr="00430A6E">
        <w:rPr>
          <w:rFonts w:ascii="Source Sans Pro" w:hAnsi="Source Sans Pro"/>
        </w:rPr>
        <w:t>lijkt</w:t>
      </w:r>
      <w:r w:rsidR="00AF7A78" w:rsidRPr="00430A6E">
        <w:rPr>
          <w:rFonts w:ascii="Source Sans Pro" w:hAnsi="Source Sans Pro"/>
        </w:rPr>
        <w:t xml:space="preserve">. </w:t>
      </w:r>
      <w:r w:rsidRPr="00430A6E">
        <w:rPr>
          <w:rFonts w:ascii="Source Sans Pro" w:hAnsi="Source Sans Pro"/>
        </w:rPr>
        <w:t xml:space="preserve">Ze </w:t>
      </w:r>
      <w:r w:rsidR="00BA58C3">
        <w:rPr>
          <w:rFonts w:ascii="Source Sans Pro" w:hAnsi="Source Sans Pro"/>
        </w:rPr>
        <w:t xml:space="preserve">vinden moeilijker houvast </w:t>
      </w:r>
      <w:r w:rsidR="00430A6E" w:rsidRPr="00430A6E">
        <w:rPr>
          <w:rFonts w:ascii="Source Sans Pro" w:hAnsi="Source Sans Pro"/>
        </w:rPr>
        <w:t xml:space="preserve">en hebben </w:t>
      </w:r>
      <w:r w:rsidRPr="00430A6E">
        <w:rPr>
          <w:rFonts w:ascii="Source Sans Pro" w:hAnsi="Source Sans Pro"/>
        </w:rPr>
        <w:t xml:space="preserve">problemen waar ze </w:t>
      </w:r>
      <w:r w:rsidR="00430A6E" w:rsidRPr="00430A6E">
        <w:rPr>
          <w:rFonts w:ascii="Source Sans Pro" w:hAnsi="Source Sans Pro"/>
        </w:rPr>
        <w:t xml:space="preserve">soms </w:t>
      </w:r>
      <w:r w:rsidRPr="00430A6E">
        <w:rPr>
          <w:rFonts w:ascii="Source Sans Pro" w:hAnsi="Source Sans Pro"/>
        </w:rPr>
        <w:t xml:space="preserve">op aangekeken worden. Want ze zijn </w:t>
      </w:r>
      <w:r w:rsidR="00430A6E" w:rsidRPr="00430A6E">
        <w:rPr>
          <w:rFonts w:ascii="Source Sans Pro" w:hAnsi="Source Sans Pro"/>
        </w:rPr>
        <w:t xml:space="preserve">zo </w:t>
      </w:r>
      <w:r w:rsidRPr="00430A6E">
        <w:rPr>
          <w:rFonts w:ascii="Source Sans Pro" w:hAnsi="Source Sans Pro"/>
        </w:rPr>
        <w:t>anders</w:t>
      </w:r>
      <w:r w:rsidR="00430A6E">
        <w:rPr>
          <w:rFonts w:ascii="Source Sans Pro" w:hAnsi="Source Sans Pro"/>
        </w:rPr>
        <w:t>…</w:t>
      </w:r>
    </w:p>
    <w:p w:rsidR="004C3A70" w:rsidRPr="00430A6E" w:rsidRDefault="004C3A70" w:rsidP="004C3A70">
      <w:pPr>
        <w:spacing w:after="0"/>
        <w:rPr>
          <w:rFonts w:ascii="Source Sans Pro" w:hAnsi="Source Sans Pro"/>
        </w:rPr>
      </w:pPr>
    </w:p>
    <w:p w:rsidR="00591D56" w:rsidRDefault="004C3A70" w:rsidP="00591D56">
      <w:pPr>
        <w:spacing w:after="0"/>
        <w:rPr>
          <w:rFonts w:ascii="Source Sans Pro" w:hAnsi="Source Sans Pro"/>
        </w:rPr>
      </w:pPr>
      <w:r w:rsidRPr="00430A6E">
        <w:rPr>
          <w:rFonts w:ascii="Source Sans Pro" w:hAnsi="Source Sans Pro"/>
        </w:rPr>
        <w:t xml:space="preserve">Maar als je </w:t>
      </w:r>
      <w:r w:rsidR="00430A6E" w:rsidRPr="00430A6E">
        <w:rPr>
          <w:rFonts w:ascii="Source Sans Pro" w:hAnsi="Source Sans Pro"/>
        </w:rPr>
        <w:t xml:space="preserve">op je ‘anders zijn’ niet wordt </w:t>
      </w:r>
      <w:r w:rsidRPr="00430A6E">
        <w:rPr>
          <w:rFonts w:ascii="Source Sans Pro" w:hAnsi="Source Sans Pro"/>
        </w:rPr>
        <w:t>aangekeken, of als het geen taboe</w:t>
      </w:r>
      <w:r w:rsidR="00430A6E" w:rsidRPr="00430A6E">
        <w:rPr>
          <w:rFonts w:ascii="Source Sans Pro" w:hAnsi="Source Sans Pro"/>
        </w:rPr>
        <w:t xml:space="preserve"> is om erover </w:t>
      </w:r>
      <w:r w:rsidR="00430A6E">
        <w:rPr>
          <w:rFonts w:ascii="Source Sans Pro" w:hAnsi="Source Sans Pro"/>
        </w:rPr>
        <w:t>te praten</w:t>
      </w:r>
      <w:r w:rsidR="00430A6E" w:rsidRPr="00430A6E">
        <w:rPr>
          <w:rFonts w:ascii="Source Sans Pro" w:hAnsi="Source Sans Pro"/>
        </w:rPr>
        <w:t xml:space="preserve">, </w:t>
      </w:r>
      <w:r w:rsidR="00BA58C3">
        <w:rPr>
          <w:rFonts w:ascii="Source Sans Pro" w:hAnsi="Source Sans Pro"/>
        </w:rPr>
        <w:t xml:space="preserve">is hulp sneller nabij, wordt een </w:t>
      </w:r>
      <w:r w:rsidRPr="00430A6E">
        <w:rPr>
          <w:rFonts w:ascii="Source Sans Pro" w:hAnsi="Source Sans Pro"/>
        </w:rPr>
        <w:t xml:space="preserve">probleem makkelijker om dragen of wie weet, doet het er misschien niet meer toe… </w:t>
      </w:r>
      <w:r w:rsidRPr="00A32CE0">
        <w:rPr>
          <w:rFonts w:ascii="Source Sans Pro" w:hAnsi="Source Sans Pro"/>
          <w:b/>
          <w:color w:val="00B0F0"/>
        </w:rPr>
        <w:t xml:space="preserve">Daarom vinden we het belangrijk dat de maatschappij </w:t>
      </w:r>
      <w:r w:rsidR="00430A6E" w:rsidRPr="00A32CE0">
        <w:rPr>
          <w:rFonts w:ascii="Source Sans Pro" w:hAnsi="Source Sans Pro"/>
          <w:b/>
          <w:color w:val="00B0F0"/>
        </w:rPr>
        <w:t xml:space="preserve">– jij en ik – </w:t>
      </w:r>
      <w:r w:rsidRPr="00A32CE0">
        <w:rPr>
          <w:rFonts w:ascii="Source Sans Pro" w:hAnsi="Source Sans Pro"/>
          <w:b/>
          <w:color w:val="00B0F0"/>
        </w:rPr>
        <w:t xml:space="preserve">een positieve boodschap </w:t>
      </w:r>
      <w:r w:rsidR="00430A6E" w:rsidRPr="00A32CE0">
        <w:rPr>
          <w:rFonts w:ascii="Source Sans Pro" w:hAnsi="Source Sans Pro"/>
          <w:b/>
          <w:color w:val="00B0F0"/>
        </w:rPr>
        <w:t>brengen</w:t>
      </w:r>
      <w:r w:rsidRPr="00A32CE0">
        <w:rPr>
          <w:rFonts w:ascii="Source Sans Pro" w:hAnsi="Source Sans Pro"/>
          <w:b/>
          <w:color w:val="00B0F0"/>
        </w:rPr>
        <w:t xml:space="preserve"> </w:t>
      </w:r>
      <w:r w:rsidR="00EE1A3F" w:rsidRPr="00A32CE0">
        <w:rPr>
          <w:rFonts w:ascii="Source Sans Pro" w:hAnsi="Source Sans Pro"/>
          <w:b/>
          <w:color w:val="00B0F0"/>
        </w:rPr>
        <w:t>naar</w:t>
      </w:r>
      <w:r w:rsidRPr="00A32CE0">
        <w:rPr>
          <w:rFonts w:ascii="Source Sans Pro" w:hAnsi="Source Sans Pro"/>
          <w:b/>
          <w:color w:val="00B0F0"/>
        </w:rPr>
        <w:t xml:space="preserve"> mensen die </w:t>
      </w:r>
      <w:r w:rsidR="00430A6E" w:rsidRPr="00A32CE0">
        <w:rPr>
          <w:rFonts w:ascii="Source Sans Pro" w:hAnsi="Source Sans Pro"/>
          <w:b/>
          <w:color w:val="00B0F0"/>
        </w:rPr>
        <w:t>het moeilijk</w:t>
      </w:r>
      <w:r w:rsidR="00BA58C3" w:rsidRPr="00A32CE0">
        <w:rPr>
          <w:rFonts w:ascii="Source Sans Pro" w:hAnsi="Source Sans Pro"/>
          <w:b/>
          <w:color w:val="00B0F0"/>
        </w:rPr>
        <w:t>er</w:t>
      </w:r>
      <w:r w:rsidR="00430A6E" w:rsidRPr="00A32CE0">
        <w:rPr>
          <w:rFonts w:ascii="Source Sans Pro" w:hAnsi="Source Sans Pro"/>
          <w:b/>
          <w:color w:val="00B0F0"/>
        </w:rPr>
        <w:t xml:space="preserve"> hebben om hun veerkracht te behouden</w:t>
      </w:r>
      <w:r w:rsidR="00EE1A3F" w:rsidRPr="00A32CE0">
        <w:rPr>
          <w:rFonts w:ascii="Source Sans Pro" w:hAnsi="Source Sans Pro"/>
          <w:b/>
          <w:color w:val="00B0F0"/>
        </w:rPr>
        <w:t>.</w:t>
      </w:r>
      <w:r w:rsidR="00BA58C3" w:rsidRPr="00A32CE0">
        <w:rPr>
          <w:rFonts w:ascii="Source Sans Pro" w:hAnsi="Source Sans Pro"/>
          <w:b/>
          <w:color w:val="00B0F0"/>
        </w:rPr>
        <w:t xml:space="preserve"> </w:t>
      </w:r>
      <w:r w:rsidR="00430A6E" w:rsidRPr="00A32CE0">
        <w:rPr>
          <w:rFonts w:ascii="Source Sans Pro" w:hAnsi="Source Sans Pro"/>
          <w:b/>
          <w:color w:val="00B0F0"/>
        </w:rPr>
        <w:t>Onze boodschap is kort en krachtig. IK ZIE U ZITTEN!</w:t>
      </w:r>
      <w:r w:rsidR="00430A6E" w:rsidRPr="00A32CE0">
        <w:rPr>
          <w:rFonts w:ascii="Source Sans Pro" w:hAnsi="Source Sans Pro"/>
          <w:color w:val="00B0F0"/>
        </w:rPr>
        <w:t xml:space="preserve"> </w:t>
      </w:r>
      <w:r w:rsidR="00430A6E" w:rsidRPr="00430A6E">
        <w:rPr>
          <w:rFonts w:ascii="Source Sans Pro" w:hAnsi="Source Sans Pro"/>
        </w:rPr>
        <w:t>E</w:t>
      </w:r>
      <w:r w:rsidR="00AF7A78" w:rsidRPr="00430A6E">
        <w:rPr>
          <w:rFonts w:ascii="Source Sans Pro" w:hAnsi="Source Sans Pro"/>
        </w:rPr>
        <w:t>lk individu is anders, uniek en daarom (buiten)gewoon interessant.</w:t>
      </w:r>
      <w:r w:rsidR="00430A6E" w:rsidRPr="00430A6E">
        <w:rPr>
          <w:rFonts w:ascii="Source Sans Pro" w:hAnsi="Source Sans Pro"/>
        </w:rPr>
        <w:t xml:space="preserve"> Elk individu verdient </w:t>
      </w:r>
      <w:r w:rsidR="00EE1A3F">
        <w:rPr>
          <w:rFonts w:ascii="Source Sans Pro" w:hAnsi="Source Sans Pro"/>
        </w:rPr>
        <w:t xml:space="preserve">ons </w:t>
      </w:r>
      <w:r w:rsidR="00430A6E" w:rsidRPr="00430A6E">
        <w:rPr>
          <w:rFonts w:ascii="Source Sans Pro" w:hAnsi="Source Sans Pro"/>
        </w:rPr>
        <w:t xml:space="preserve">respect en een luisterend oor. Het is </w:t>
      </w:r>
      <w:r w:rsidR="00EE1A3F">
        <w:rPr>
          <w:rFonts w:ascii="Source Sans Pro" w:hAnsi="Source Sans Pro"/>
        </w:rPr>
        <w:t xml:space="preserve">dik </w:t>
      </w:r>
      <w:r w:rsidR="00430A6E" w:rsidRPr="00430A6E">
        <w:rPr>
          <w:rFonts w:ascii="Source Sans Pro" w:hAnsi="Source Sans Pro"/>
        </w:rPr>
        <w:t xml:space="preserve">ok om anders te zijn. </w:t>
      </w:r>
    </w:p>
    <w:p w:rsidR="00430A6E" w:rsidRDefault="00430A6E" w:rsidP="00591D56">
      <w:pPr>
        <w:spacing w:after="0"/>
        <w:rPr>
          <w:rFonts w:ascii="Source Sans Pro" w:hAnsi="Source Sans Pro"/>
        </w:rPr>
      </w:pPr>
    </w:p>
    <w:p w:rsidR="0095227F" w:rsidRPr="00BA58C3" w:rsidRDefault="0095227F" w:rsidP="00591D56">
      <w:pPr>
        <w:spacing w:after="0"/>
        <w:rPr>
          <w:rFonts w:ascii="Source Sans Pro" w:hAnsi="Source Sans Pro"/>
          <w:u w:val="single"/>
        </w:rPr>
      </w:pPr>
      <w:r w:rsidRPr="00BA58C3">
        <w:rPr>
          <w:rFonts w:ascii="Source Sans Pro" w:hAnsi="Source Sans Pro"/>
          <w:u w:val="single"/>
        </w:rPr>
        <w:t xml:space="preserve">De stoelenkaravaan komt eraan! </w:t>
      </w:r>
    </w:p>
    <w:p w:rsidR="00891B53" w:rsidRDefault="0095227F" w:rsidP="00591D56">
      <w:pPr>
        <w:spacing w:after="0"/>
        <w:rPr>
          <w:rFonts w:ascii="Source Sans Pro" w:hAnsi="Source Sans Pro"/>
        </w:rPr>
      </w:pPr>
      <w:r>
        <w:rPr>
          <w:rFonts w:ascii="Source Sans Pro" w:hAnsi="Source Sans Pro"/>
        </w:rPr>
        <w:t xml:space="preserve">Wanneer de campagne ‘Ik zie u zitten’ opgestart wordt in jouw gemeente, </w:t>
      </w:r>
      <w:r w:rsidR="00BA58C3">
        <w:rPr>
          <w:rFonts w:ascii="Source Sans Pro" w:hAnsi="Source Sans Pro"/>
        </w:rPr>
        <w:t xml:space="preserve">komt </w:t>
      </w:r>
      <w:r>
        <w:rPr>
          <w:rFonts w:ascii="Source Sans Pro" w:hAnsi="Source Sans Pro"/>
        </w:rPr>
        <w:t xml:space="preserve">de </w:t>
      </w:r>
      <w:r w:rsidR="00A32CE0">
        <w:rPr>
          <w:rFonts w:ascii="Source Sans Pro" w:hAnsi="Source Sans Pro"/>
          <w:b/>
          <w:color w:val="00B0F0"/>
        </w:rPr>
        <w:t>stoelententoonstelling</w:t>
      </w:r>
      <w:r w:rsidRPr="00BA58C3">
        <w:rPr>
          <w:rFonts w:ascii="Source Sans Pro" w:hAnsi="Source Sans Pro"/>
          <w:b/>
        </w:rPr>
        <w:t xml:space="preserve"> </w:t>
      </w:r>
      <w:r>
        <w:rPr>
          <w:rFonts w:ascii="Source Sans Pro" w:hAnsi="Source Sans Pro"/>
        </w:rPr>
        <w:t xml:space="preserve">langs. </w:t>
      </w:r>
      <w:r w:rsidR="00A32CE0">
        <w:rPr>
          <w:rFonts w:ascii="Source Sans Pro" w:hAnsi="Source Sans Pro"/>
        </w:rPr>
        <w:t>Dit is e</w:t>
      </w:r>
      <w:r>
        <w:rPr>
          <w:rFonts w:ascii="Source Sans Pro" w:hAnsi="Source Sans Pro"/>
        </w:rPr>
        <w:t xml:space="preserve">en tentoonstelling </w:t>
      </w:r>
      <w:r w:rsidR="00BA58C3">
        <w:rPr>
          <w:rFonts w:ascii="Source Sans Pro" w:hAnsi="Source Sans Pro"/>
        </w:rPr>
        <w:t>van</w:t>
      </w:r>
      <w:r>
        <w:rPr>
          <w:rFonts w:ascii="Source Sans Pro" w:hAnsi="Source Sans Pro"/>
        </w:rPr>
        <w:t xml:space="preserve"> creatieve stoelen </w:t>
      </w:r>
      <w:r w:rsidR="00BA58C3">
        <w:rPr>
          <w:rFonts w:ascii="Source Sans Pro" w:hAnsi="Source Sans Pro"/>
        </w:rPr>
        <w:t>gemaakt door</w:t>
      </w:r>
      <w:r>
        <w:rPr>
          <w:rFonts w:ascii="Source Sans Pro" w:hAnsi="Source Sans Pro"/>
        </w:rPr>
        <w:t xml:space="preserve"> organisaties en mensen zoals jij en ik die elk hun verhaal vertellen. Een persoonlijk verhaal, een klasverhaal, … Een verhaal over de eigenaardigheden die hen maken tot wat ze zijn, een verhaal over hoe ze mensen helpen, een verhaal over hoe iemand van een probleem een opportuniteit maakte,…</w:t>
      </w:r>
      <w:r w:rsidR="00BA58C3">
        <w:rPr>
          <w:rFonts w:ascii="Source Sans Pro" w:hAnsi="Source Sans Pro"/>
        </w:rPr>
        <w:t xml:space="preserve"> </w:t>
      </w:r>
    </w:p>
    <w:p w:rsidR="0095227F" w:rsidRDefault="00891B53" w:rsidP="00591D56">
      <w:pPr>
        <w:spacing w:after="0"/>
        <w:rPr>
          <w:rFonts w:ascii="Source Sans Pro" w:hAnsi="Source Sans Pro"/>
        </w:rPr>
      </w:pPr>
      <w:r>
        <w:rPr>
          <w:rFonts w:ascii="Source Sans Pro" w:hAnsi="Source Sans Pro"/>
        </w:rPr>
        <w:t xml:space="preserve">Elke stoel is anders. Alles kan. </w:t>
      </w:r>
      <w:r w:rsidR="00BA58C3">
        <w:rPr>
          <w:rFonts w:ascii="Source Sans Pro" w:hAnsi="Source Sans Pro"/>
        </w:rPr>
        <w:t>Met de stoelen geven we letterlijk iedereen zijn eigen plekje waar hij kan zitten, een comfortabele plek waar je op je gemak kan zijn.</w:t>
      </w:r>
    </w:p>
    <w:p w:rsidR="0095227F" w:rsidRDefault="0095227F" w:rsidP="00591D56">
      <w:pPr>
        <w:spacing w:after="0"/>
        <w:rPr>
          <w:rFonts w:ascii="Source Sans Pro" w:hAnsi="Source Sans Pro"/>
        </w:rPr>
      </w:pPr>
    </w:p>
    <w:p w:rsidR="0095227F" w:rsidRDefault="0095227F" w:rsidP="0095227F">
      <w:pPr>
        <w:spacing w:after="0"/>
        <w:rPr>
          <w:rFonts w:ascii="Source Sans Pro" w:hAnsi="Source Sans Pro"/>
          <w:u w:val="single"/>
        </w:rPr>
      </w:pPr>
      <w:r w:rsidRPr="00BA58C3">
        <w:rPr>
          <w:rFonts w:ascii="Source Sans Pro" w:hAnsi="Source Sans Pro"/>
          <w:u w:val="single"/>
        </w:rPr>
        <w:t>Wat kan jij doen, als leerling, klas, leerkracht, school?</w:t>
      </w:r>
    </w:p>
    <w:p w:rsidR="00BA58C3" w:rsidRPr="00BA58C3" w:rsidRDefault="00BA58C3" w:rsidP="00BA58C3">
      <w:pPr>
        <w:spacing w:after="0"/>
        <w:rPr>
          <w:rFonts w:ascii="Source Sans Pro" w:hAnsi="Source Sans Pro"/>
          <w:u w:val="single"/>
        </w:rPr>
      </w:pPr>
      <w:r w:rsidRPr="00BA58C3">
        <w:rPr>
          <w:rFonts w:ascii="Source Sans Pro" w:hAnsi="Source Sans Pro"/>
          <w:u w:val="single"/>
        </w:rPr>
        <w:t>Wat kan jij doen</w:t>
      </w:r>
      <w:r>
        <w:rPr>
          <w:rFonts w:ascii="Source Sans Pro" w:hAnsi="Source Sans Pro"/>
          <w:u w:val="single"/>
        </w:rPr>
        <w:t xml:space="preserve"> </w:t>
      </w:r>
      <w:r w:rsidRPr="00BA58C3">
        <w:rPr>
          <w:rFonts w:ascii="Source Sans Pro" w:hAnsi="Source Sans Pro"/>
          <w:u w:val="single"/>
        </w:rPr>
        <w:t xml:space="preserve">als </w:t>
      </w:r>
      <w:r>
        <w:rPr>
          <w:rFonts w:ascii="Source Sans Pro" w:hAnsi="Source Sans Pro"/>
          <w:u w:val="single"/>
        </w:rPr>
        <w:t>jeugdbeweging, vrouwenbeweging, seniorenbeweging, cultuurvereniging, …?</w:t>
      </w:r>
    </w:p>
    <w:p w:rsidR="0095227F" w:rsidRDefault="0095227F" w:rsidP="00591D56">
      <w:pPr>
        <w:spacing w:after="0"/>
        <w:rPr>
          <w:rFonts w:ascii="Source Sans Pro" w:hAnsi="Source Sans Pro"/>
        </w:rPr>
      </w:pPr>
      <w:r>
        <w:rPr>
          <w:rFonts w:ascii="Source Sans Pro" w:hAnsi="Source Sans Pro"/>
        </w:rPr>
        <w:t xml:space="preserve">Maak </w:t>
      </w:r>
      <w:r w:rsidR="00BA58C3">
        <w:rPr>
          <w:rFonts w:ascii="Source Sans Pro" w:hAnsi="Source Sans Pro"/>
        </w:rPr>
        <w:t xml:space="preserve">ook </w:t>
      </w:r>
      <w:r>
        <w:rPr>
          <w:rFonts w:ascii="Source Sans Pro" w:hAnsi="Source Sans Pro"/>
        </w:rPr>
        <w:t>een stoel voor de stoelenkaravaan! Zorg dat jouw stoel deel uitmaakt van de tentoonstelling. Zet je creatieve hoed op en schilder, plak, knutsel, bouw, hak, teken en schrijf… Maak een creatieve stoel</w:t>
      </w:r>
      <w:r w:rsidR="00BA58C3">
        <w:rPr>
          <w:rFonts w:ascii="Source Sans Pro" w:hAnsi="Source Sans Pro"/>
        </w:rPr>
        <w:t>, versier een stoel of zoek die speciale stoel</w:t>
      </w:r>
      <w:r>
        <w:rPr>
          <w:rFonts w:ascii="Source Sans Pro" w:hAnsi="Source Sans Pro"/>
        </w:rPr>
        <w:t xml:space="preserve"> die </w:t>
      </w:r>
      <w:r w:rsidR="00BA58C3">
        <w:rPr>
          <w:rFonts w:ascii="Source Sans Pro" w:hAnsi="Source Sans Pro"/>
        </w:rPr>
        <w:t>jouw</w:t>
      </w:r>
      <w:r>
        <w:rPr>
          <w:rFonts w:ascii="Source Sans Pro" w:hAnsi="Source Sans Pro"/>
        </w:rPr>
        <w:t xml:space="preserve"> verhaal vertelt over ‘anders’ zijn</w:t>
      </w:r>
      <w:r w:rsidR="00891B53">
        <w:rPr>
          <w:rFonts w:ascii="Source Sans Pro" w:hAnsi="Source Sans Pro"/>
        </w:rPr>
        <w:t xml:space="preserve"> en inspireer anderen om hetzelfde te doen.</w:t>
      </w:r>
    </w:p>
    <w:p w:rsidR="004D07D1" w:rsidRDefault="004D07D1" w:rsidP="004D07D1">
      <w:pPr>
        <w:spacing w:after="0"/>
        <w:rPr>
          <w:rFonts w:ascii="Source Sans Pro" w:hAnsi="Source Sans Pro"/>
        </w:rPr>
      </w:pPr>
    </w:p>
    <w:p w:rsidR="004D07D1" w:rsidRDefault="004D07D1" w:rsidP="00591D56">
      <w:pPr>
        <w:spacing w:after="0"/>
        <w:rPr>
          <w:rFonts w:ascii="Source Sans Pro" w:hAnsi="Source Sans Pro"/>
        </w:rPr>
      </w:pPr>
      <w:r>
        <w:rPr>
          <w:rFonts w:ascii="Source Sans Pro" w:hAnsi="Source Sans Pro"/>
        </w:rPr>
        <w:t xml:space="preserve">Heb je nog vragen? Neem gerust contact op met </w:t>
      </w:r>
      <w:hyperlink r:id="rId7" w:history="1">
        <w:r w:rsidR="00A32CE0" w:rsidRPr="00A32CE0">
          <w:rPr>
            <w:rStyle w:val="Hyperlink"/>
            <w:rFonts w:ascii="Source Sans Pro" w:hAnsi="Source Sans Pro"/>
            <w:highlight w:val="yellow"/>
          </w:rPr>
          <w:t>in</w:t>
        </w:r>
      </w:hyperlink>
      <w:r w:rsidR="00A32CE0" w:rsidRPr="00A32CE0">
        <w:rPr>
          <w:rStyle w:val="Hyperlink"/>
          <w:rFonts w:ascii="Source Sans Pro" w:hAnsi="Source Sans Pro"/>
          <w:highlight w:val="yellow"/>
        </w:rPr>
        <w:t xml:space="preserve"> te vullen</w:t>
      </w:r>
      <w:r>
        <w:rPr>
          <w:rFonts w:ascii="Source Sans Pro" w:hAnsi="Source Sans Pro"/>
        </w:rPr>
        <w:t xml:space="preserve"> voor meer informatie. </w:t>
      </w:r>
    </w:p>
    <w:p w:rsidR="0095227F" w:rsidRDefault="004D07D1" w:rsidP="00591D56">
      <w:pPr>
        <w:spacing w:after="0"/>
        <w:rPr>
          <w:rFonts w:ascii="Source Sans Pro" w:hAnsi="Source Sans Pro"/>
        </w:rPr>
      </w:pPr>
      <w:r>
        <w:rPr>
          <w:rFonts w:ascii="Source Sans Pro" w:hAnsi="Source Sans Pro"/>
        </w:rPr>
        <w:t xml:space="preserve">Is je stoel klaar? Dan zorgen </w:t>
      </w:r>
      <w:r w:rsidR="00A32CE0">
        <w:rPr>
          <w:rFonts w:ascii="Source Sans Pro" w:hAnsi="Source Sans Pro"/>
        </w:rPr>
        <w:t>we</w:t>
      </w:r>
      <w:r>
        <w:rPr>
          <w:rFonts w:ascii="Source Sans Pro" w:hAnsi="Source Sans Pro"/>
        </w:rPr>
        <w:t xml:space="preserve"> dat die een plaatsje krijgt in de tentoonstelling.</w:t>
      </w:r>
    </w:p>
    <w:p w:rsidR="004D07D1" w:rsidRDefault="004D07D1" w:rsidP="00591D56">
      <w:pPr>
        <w:spacing w:after="0"/>
        <w:rPr>
          <w:rFonts w:ascii="Source Sans Pro" w:hAnsi="Source Sans Pro"/>
        </w:rPr>
      </w:pPr>
    </w:p>
    <w:p w:rsidR="0095227F" w:rsidRPr="00430A6E" w:rsidRDefault="004D07D1" w:rsidP="00591D56">
      <w:pPr>
        <w:spacing w:after="0"/>
        <w:rPr>
          <w:rFonts w:ascii="Source Sans Pro" w:hAnsi="Source Sans Pro"/>
        </w:rPr>
      </w:pPr>
      <w:r>
        <w:rPr>
          <w:rFonts w:ascii="Source Sans Pro" w:hAnsi="Source Sans Pro"/>
        </w:rPr>
        <w:t>Veel succes!</w:t>
      </w:r>
    </w:p>
    <w:sectPr w:rsidR="0095227F" w:rsidRPr="00430A6E" w:rsidSect="00430A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3F" w:rsidRDefault="00EE1A3F" w:rsidP="00FB0DC7">
      <w:pPr>
        <w:spacing w:after="0" w:line="240" w:lineRule="auto"/>
      </w:pPr>
      <w:r>
        <w:separator/>
      </w:r>
    </w:p>
  </w:endnote>
  <w:endnote w:type="continuationSeparator" w:id="0">
    <w:p w:rsidR="00EE1A3F" w:rsidRDefault="00EE1A3F" w:rsidP="00FB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CE0" w:rsidRPr="00122341" w:rsidRDefault="00A32CE0" w:rsidP="00A32CE0">
    <w:pPr>
      <w:pStyle w:val="Voettekst"/>
    </w:pPr>
    <w:r w:rsidRPr="00122341">
      <w:t xml:space="preserve">Een project van Logo Zenneland </w:t>
    </w:r>
    <w:r>
      <w:t>–</w:t>
    </w:r>
    <w:r w:rsidRPr="00122341">
      <w:t xml:space="preserve"> 2017</w:t>
    </w:r>
    <w:r>
      <w:tab/>
    </w:r>
    <w:r>
      <w:tab/>
    </w:r>
    <w:r w:rsidRPr="00122341">
      <w:t>www.ikzieuzitten.be</w:t>
    </w:r>
  </w:p>
  <w:p w:rsidR="00891B53" w:rsidRPr="00891B53" w:rsidRDefault="00891B53" w:rsidP="00891B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3F" w:rsidRDefault="00EE1A3F" w:rsidP="00FB0DC7">
      <w:pPr>
        <w:spacing w:after="0" w:line="240" w:lineRule="auto"/>
      </w:pPr>
      <w:r>
        <w:separator/>
      </w:r>
    </w:p>
  </w:footnote>
  <w:footnote w:type="continuationSeparator" w:id="0">
    <w:p w:rsidR="00EE1A3F" w:rsidRDefault="00EE1A3F" w:rsidP="00FB0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3E5"/>
    <w:multiLevelType w:val="hybridMultilevel"/>
    <w:tmpl w:val="D47659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F5442"/>
    <w:multiLevelType w:val="hybridMultilevel"/>
    <w:tmpl w:val="5874F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35731A"/>
    <w:multiLevelType w:val="hybridMultilevel"/>
    <w:tmpl w:val="AAD8B802"/>
    <w:lvl w:ilvl="0" w:tplc="8F38D562">
      <w:numFmt w:val="bullet"/>
      <w:lvlText w:val="-"/>
      <w:lvlJc w:val="left"/>
      <w:pPr>
        <w:ind w:left="720" w:hanging="360"/>
      </w:pPr>
      <w:rPr>
        <w:rFonts w:ascii="Source Sans Pro" w:eastAsiaTheme="minorHAnsi" w:hAnsi="Source Sans Pro" w:cstheme="minorBidi" w:hint="default"/>
        <w:b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6C3665"/>
    <w:multiLevelType w:val="hybridMultilevel"/>
    <w:tmpl w:val="0246A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392EC3"/>
    <w:multiLevelType w:val="hybridMultilevel"/>
    <w:tmpl w:val="3AAA0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D679F6"/>
    <w:multiLevelType w:val="hybridMultilevel"/>
    <w:tmpl w:val="A98E3C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8069FC"/>
    <w:multiLevelType w:val="hybridMultilevel"/>
    <w:tmpl w:val="4E2C58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2356B4"/>
    <w:multiLevelType w:val="hybridMultilevel"/>
    <w:tmpl w:val="2252E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26469D"/>
    <w:multiLevelType w:val="hybridMultilevel"/>
    <w:tmpl w:val="775EE49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2E239B"/>
    <w:multiLevelType w:val="hybridMultilevel"/>
    <w:tmpl w:val="5BF074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4F56546"/>
    <w:multiLevelType w:val="hybridMultilevel"/>
    <w:tmpl w:val="EFBCBA5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BA573BA"/>
    <w:multiLevelType w:val="hybridMultilevel"/>
    <w:tmpl w:val="CF822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8"/>
  </w:num>
  <w:num w:numId="6">
    <w:abstractNumId w:val="6"/>
  </w:num>
  <w:num w:numId="7">
    <w:abstractNumId w:val="11"/>
  </w:num>
  <w:num w:numId="8">
    <w:abstractNumId w:val="0"/>
  </w:num>
  <w:num w:numId="9">
    <w:abstractNumId w:val="5"/>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78"/>
    <w:rsid w:val="000F1A12"/>
    <w:rsid w:val="0014586A"/>
    <w:rsid w:val="001C6319"/>
    <w:rsid w:val="001F20FB"/>
    <w:rsid w:val="002914A5"/>
    <w:rsid w:val="00341C73"/>
    <w:rsid w:val="00430A6E"/>
    <w:rsid w:val="004643C2"/>
    <w:rsid w:val="00471D7F"/>
    <w:rsid w:val="004B04AD"/>
    <w:rsid w:val="004C3A70"/>
    <w:rsid w:val="004D07D1"/>
    <w:rsid w:val="00591D56"/>
    <w:rsid w:val="00674108"/>
    <w:rsid w:val="00755B53"/>
    <w:rsid w:val="007633C1"/>
    <w:rsid w:val="007C3E13"/>
    <w:rsid w:val="00891B53"/>
    <w:rsid w:val="00934FAF"/>
    <w:rsid w:val="0095227F"/>
    <w:rsid w:val="00A11E32"/>
    <w:rsid w:val="00A32CE0"/>
    <w:rsid w:val="00A6643C"/>
    <w:rsid w:val="00AF7A78"/>
    <w:rsid w:val="00BA58C3"/>
    <w:rsid w:val="00C234A0"/>
    <w:rsid w:val="00C72194"/>
    <w:rsid w:val="00CD4925"/>
    <w:rsid w:val="00D50012"/>
    <w:rsid w:val="00D64C51"/>
    <w:rsid w:val="00EE04A1"/>
    <w:rsid w:val="00EE1A3F"/>
    <w:rsid w:val="00FB0DC7"/>
    <w:rsid w:val="00FD4D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0CEB84-FC66-4F24-A1FC-1652C366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4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4AD"/>
    <w:pPr>
      <w:spacing w:after="160" w:line="259" w:lineRule="auto"/>
      <w:ind w:left="720"/>
      <w:contextualSpacing/>
    </w:pPr>
  </w:style>
  <w:style w:type="paragraph" w:styleId="Koptekst">
    <w:name w:val="header"/>
    <w:basedOn w:val="Standaard"/>
    <w:link w:val="KoptekstChar"/>
    <w:uiPriority w:val="99"/>
    <w:unhideWhenUsed/>
    <w:rsid w:val="00FB0D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0DC7"/>
  </w:style>
  <w:style w:type="paragraph" w:styleId="Voettekst">
    <w:name w:val="footer"/>
    <w:basedOn w:val="Standaard"/>
    <w:link w:val="VoettekstChar"/>
    <w:uiPriority w:val="99"/>
    <w:unhideWhenUsed/>
    <w:rsid w:val="00FB0D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0DC7"/>
  </w:style>
  <w:style w:type="table" w:styleId="Tabelraster">
    <w:name w:val="Table Grid"/>
    <w:basedOn w:val="Standaardtabel"/>
    <w:uiPriority w:val="39"/>
    <w:rsid w:val="001F2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C3E13"/>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8573">
      <w:bodyDiv w:val="1"/>
      <w:marLeft w:val="0"/>
      <w:marRight w:val="0"/>
      <w:marTop w:val="0"/>
      <w:marBottom w:val="0"/>
      <w:divBdr>
        <w:top w:val="none" w:sz="0" w:space="0" w:color="auto"/>
        <w:left w:val="none" w:sz="0" w:space="0" w:color="auto"/>
        <w:bottom w:val="none" w:sz="0" w:space="0" w:color="auto"/>
        <w:right w:val="none" w:sz="0" w:space="0" w:color="auto"/>
      </w:divBdr>
    </w:div>
    <w:div w:id="1325160636">
      <w:bodyDiv w:val="1"/>
      <w:marLeft w:val="0"/>
      <w:marRight w:val="0"/>
      <w:marTop w:val="0"/>
      <w:marBottom w:val="0"/>
      <w:divBdr>
        <w:top w:val="none" w:sz="0" w:space="0" w:color="auto"/>
        <w:left w:val="none" w:sz="0" w:space="0" w:color="auto"/>
        <w:bottom w:val="none" w:sz="0" w:space="0" w:color="auto"/>
        <w:right w:val="none" w:sz="0" w:space="0" w:color="auto"/>
      </w:divBdr>
    </w:div>
    <w:div w:id="1844776712">
      <w:bodyDiv w:val="1"/>
      <w:marLeft w:val="0"/>
      <w:marRight w:val="0"/>
      <w:marTop w:val="0"/>
      <w:marBottom w:val="0"/>
      <w:divBdr>
        <w:top w:val="none" w:sz="0" w:space="0" w:color="auto"/>
        <w:left w:val="none" w:sz="0" w:space="0" w:color="auto"/>
        <w:bottom w:val="none" w:sz="0" w:space="0" w:color="auto"/>
        <w:right w:val="none" w:sz="0" w:space="0" w:color="auto"/>
      </w:divBdr>
    </w:div>
    <w:div w:id="19703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a.PATERNOT@hal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Bauwede</dc:creator>
  <cp:keywords/>
  <dc:description/>
  <cp:lastModifiedBy>Ellen Van der Bauwede</cp:lastModifiedBy>
  <cp:revision>2</cp:revision>
  <cp:lastPrinted>2016-10-28T08:01:00Z</cp:lastPrinted>
  <dcterms:created xsi:type="dcterms:W3CDTF">2017-01-25T15:26:00Z</dcterms:created>
  <dcterms:modified xsi:type="dcterms:W3CDTF">2017-01-25T15:26:00Z</dcterms:modified>
</cp:coreProperties>
</file>